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B43960" w:rsidRDefault="007E07F4" w:rsidP="007E07F4">
      <w:pPr>
        <w:jc w:val="center"/>
        <w:rPr>
          <w:b/>
          <w:lang w:val="kk-KZ"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46F8BDD2" w14:textId="77777777" w:rsidR="00566B34" w:rsidRDefault="00566B34" w:rsidP="007E07F4">
      <w:pPr>
        <w:jc w:val="both"/>
        <w:rPr>
          <w:b/>
          <w:lang w:val="kk-KZ"/>
        </w:rPr>
      </w:pPr>
    </w:p>
    <w:p w14:paraId="4F925B10" w14:textId="77777777" w:rsidR="00566B34" w:rsidRDefault="00566B34" w:rsidP="00566B34">
      <w:pPr>
        <w:jc w:val="center"/>
        <w:rPr>
          <w:b/>
          <w:lang w:val="kk-KZ"/>
        </w:rPr>
      </w:pPr>
    </w:p>
    <w:p w14:paraId="60ADBCC3" w14:textId="47A2DA50" w:rsidR="00566B34" w:rsidRPr="00566B34" w:rsidRDefault="00566B34" w:rsidP="00566B34">
      <w:pPr>
        <w:jc w:val="center"/>
        <w:rPr>
          <w:b/>
          <w:lang w:val="kk-KZ"/>
        </w:rPr>
      </w:pPr>
      <w:r w:rsidRPr="00566B34">
        <w:rPr>
          <w:b/>
          <w:lang w:val="kk-KZ"/>
        </w:rPr>
        <w:t>Әлеуметтік-саясаттану модулі</w:t>
      </w:r>
      <w:r>
        <w:rPr>
          <w:b/>
          <w:lang w:val="kk-KZ"/>
        </w:rPr>
        <w:t xml:space="preserve"> </w:t>
      </w:r>
      <w:r w:rsidRPr="00566B34">
        <w:rPr>
          <w:b/>
          <w:lang w:val="kk-KZ"/>
        </w:rPr>
        <w:t>(Әлеуметтану)</w:t>
      </w:r>
    </w:p>
    <w:p w14:paraId="0F94EC31" w14:textId="77777777" w:rsidR="00AD1C14" w:rsidRPr="00AD1C14" w:rsidRDefault="00566B34" w:rsidP="00AD1C14">
      <w:pPr>
        <w:jc w:val="center"/>
        <w:rPr>
          <w:b/>
          <w:lang w:val="kk-KZ"/>
        </w:rPr>
      </w:pPr>
      <w:r w:rsidRPr="00566B34">
        <w:rPr>
          <w:b/>
          <w:lang w:val="kk-KZ"/>
        </w:rPr>
        <w:t xml:space="preserve">мамандықтары бойынша </w:t>
      </w:r>
      <w:r w:rsidR="00AD1C14" w:rsidRPr="00AD1C14">
        <w:rPr>
          <w:b/>
          <w:lang w:val="kk-KZ"/>
        </w:rPr>
        <w:t>6B05306 Физика және астрономия, күндізгі, 1 Курс (Күзгі)</w:t>
      </w:r>
    </w:p>
    <w:p w14:paraId="5F35BA93" w14:textId="77777777" w:rsidR="00AD1C14" w:rsidRPr="00AD1C14" w:rsidRDefault="00AD1C14" w:rsidP="00AD1C14">
      <w:pPr>
        <w:jc w:val="center"/>
        <w:rPr>
          <w:b/>
          <w:lang w:val="kk-KZ"/>
        </w:rPr>
      </w:pPr>
      <w:r w:rsidRPr="00AD1C14">
        <w:rPr>
          <w:b/>
          <w:lang w:val="kk-KZ"/>
        </w:rPr>
        <w:t>6B05102 Биология, күндізгі, 1 Курс (Күзгі)</w:t>
      </w:r>
    </w:p>
    <w:p w14:paraId="2B438663" w14:textId="77777777" w:rsidR="00AD1C14" w:rsidRPr="00AD1C14" w:rsidRDefault="00AD1C14" w:rsidP="00AD1C14">
      <w:pPr>
        <w:jc w:val="center"/>
        <w:rPr>
          <w:b/>
          <w:lang w:val="kk-KZ"/>
        </w:rPr>
      </w:pPr>
      <w:r w:rsidRPr="00AD1C14">
        <w:rPr>
          <w:b/>
          <w:lang w:val="kk-KZ"/>
        </w:rPr>
        <w:t>6B05108 Биомедицина, күндізгі, 1 Курс (Күзгі)</w:t>
      </w:r>
    </w:p>
    <w:p w14:paraId="58875230" w14:textId="77777777" w:rsidR="00AD1C14" w:rsidRPr="00AD1C14" w:rsidRDefault="00AD1C14" w:rsidP="00AD1C14">
      <w:pPr>
        <w:jc w:val="center"/>
        <w:rPr>
          <w:b/>
          <w:lang w:val="kk-KZ"/>
        </w:rPr>
      </w:pPr>
      <w:r w:rsidRPr="00AD1C14">
        <w:rPr>
          <w:b/>
          <w:lang w:val="kk-KZ"/>
        </w:rPr>
        <w:t>6B06102 Ақпараттық жүйелер, күндізгі, 1 Курс (Күзгі)</w:t>
      </w:r>
    </w:p>
    <w:p w14:paraId="5A68ED8D" w14:textId="77777777" w:rsidR="00AD1C14" w:rsidRPr="00AD1C14" w:rsidRDefault="00AD1C14" w:rsidP="00AD1C14">
      <w:pPr>
        <w:jc w:val="center"/>
        <w:rPr>
          <w:b/>
          <w:lang w:val="kk-KZ"/>
        </w:rPr>
      </w:pPr>
      <w:r w:rsidRPr="00AD1C14">
        <w:rPr>
          <w:b/>
          <w:lang w:val="kk-KZ"/>
        </w:rPr>
        <w:t>6B05310 Ядролық медицина, күндізгі, 1 Курс (Күзгі)</w:t>
      </w:r>
    </w:p>
    <w:p w14:paraId="2F58E3A0" w14:textId="77777777" w:rsidR="00AD1C14" w:rsidRDefault="00AD1C14" w:rsidP="00AD1C14">
      <w:pPr>
        <w:jc w:val="center"/>
        <w:rPr>
          <w:b/>
          <w:lang w:val="kk-KZ"/>
        </w:rPr>
      </w:pPr>
      <w:r w:rsidRPr="00AD1C14">
        <w:rPr>
          <w:b/>
          <w:lang w:val="kk-KZ"/>
        </w:rPr>
        <w:t>6B07114 Ядролық инженерия, күндізгі, 1 Курс (Күзгі)</w:t>
      </w:r>
    </w:p>
    <w:p w14:paraId="0C89D7FA" w14:textId="04864D87" w:rsidR="00566B34" w:rsidRDefault="00566B34" w:rsidP="00AD1C14">
      <w:pPr>
        <w:jc w:val="center"/>
        <w:rPr>
          <w:b/>
          <w:lang w:val="kk-KZ"/>
        </w:rPr>
      </w:pPr>
      <w:r w:rsidRPr="00566B34">
        <w:rPr>
          <w:b/>
          <w:lang w:val="kk-KZ"/>
        </w:rPr>
        <w:t>Білім беру бағдарламасы</w:t>
      </w:r>
    </w:p>
    <w:p w14:paraId="2F0750DA" w14:textId="3C9CC073" w:rsidR="00566B34" w:rsidRDefault="00566B34" w:rsidP="00566B34">
      <w:pPr>
        <w:jc w:val="center"/>
        <w:rPr>
          <w:b/>
          <w:lang w:val="kk-KZ"/>
        </w:rPr>
      </w:pPr>
    </w:p>
    <w:p w14:paraId="648FDE28" w14:textId="1D158EE1" w:rsidR="00566B34" w:rsidRDefault="00566B34" w:rsidP="00566B34">
      <w:pPr>
        <w:jc w:val="center"/>
        <w:rPr>
          <w:b/>
          <w:lang w:val="kk-KZ"/>
        </w:rPr>
      </w:pPr>
    </w:p>
    <w:p w14:paraId="5F170EA0" w14:textId="77777777" w:rsidR="00566B34" w:rsidRPr="000A0BDA" w:rsidRDefault="00566B3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58F2FBBF" w14:textId="77777777" w:rsidR="00566B34" w:rsidRDefault="00566B34" w:rsidP="007E07F4">
      <w:pPr>
        <w:jc w:val="center"/>
        <w:rPr>
          <w:b/>
          <w:lang w:val="kk-KZ"/>
        </w:rPr>
      </w:pPr>
    </w:p>
    <w:p w14:paraId="014DD20C" w14:textId="77777777" w:rsidR="00566B34" w:rsidRDefault="00566B34" w:rsidP="007E07F4">
      <w:pPr>
        <w:jc w:val="center"/>
        <w:rPr>
          <w:b/>
          <w:lang w:val="kk-KZ"/>
        </w:rPr>
      </w:pPr>
    </w:p>
    <w:p w14:paraId="311534B2" w14:textId="77777777" w:rsidR="00566B34" w:rsidRDefault="00566B34" w:rsidP="007E07F4">
      <w:pPr>
        <w:jc w:val="center"/>
        <w:rPr>
          <w:b/>
          <w:lang w:val="kk-KZ"/>
        </w:rPr>
      </w:pPr>
    </w:p>
    <w:p w14:paraId="77C6C3D7" w14:textId="77777777" w:rsidR="00566B34" w:rsidRDefault="00566B34" w:rsidP="007E07F4">
      <w:pPr>
        <w:jc w:val="center"/>
        <w:rPr>
          <w:b/>
          <w:lang w:val="kk-KZ"/>
        </w:rPr>
      </w:pPr>
    </w:p>
    <w:p w14:paraId="228C96B8" w14:textId="77777777" w:rsidR="00566B34" w:rsidRDefault="00566B34" w:rsidP="007E07F4">
      <w:pPr>
        <w:jc w:val="center"/>
        <w:rPr>
          <w:b/>
          <w:lang w:val="kk-KZ"/>
        </w:rPr>
      </w:pPr>
    </w:p>
    <w:p w14:paraId="0D84662A" w14:textId="77777777" w:rsidR="00566B34" w:rsidRDefault="00566B34" w:rsidP="007E07F4">
      <w:pPr>
        <w:jc w:val="center"/>
        <w:rPr>
          <w:b/>
          <w:lang w:val="kk-KZ"/>
        </w:rPr>
      </w:pPr>
    </w:p>
    <w:p w14:paraId="26939CEA" w14:textId="77777777" w:rsidR="00566B34" w:rsidRDefault="00566B34" w:rsidP="007E07F4">
      <w:pPr>
        <w:jc w:val="center"/>
        <w:rPr>
          <w:b/>
          <w:lang w:val="kk-KZ"/>
        </w:rPr>
      </w:pPr>
    </w:p>
    <w:p w14:paraId="17C30124" w14:textId="77777777" w:rsidR="00566B34" w:rsidRDefault="00566B34" w:rsidP="007E07F4">
      <w:pPr>
        <w:jc w:val="center"/>
        <w:rPr>
          <w:b/>
          <w:lang w:val="kk-KZ"/>
        </w:rPr>
      </w:pPr>
    </w:p>
    <w:p w14:paraId="04374121" w14:textId="77777777" w:rsidR="00566B34" w:rsidRDefault="00566B34" w:rsidP="007E07F4">
      <w:pPr>
        <w:jc w:val="center"/>
        <w:rPr>
          <w:b/>
          <w:lang w:val="kk-KZ"/>
        </w:rPr>
      </w:pPr>
    </w:p>
    <w:p w14:paraId="6AA6B691" w14:textId="77777777" w:rsidR="00566B34" w:rsidRDefault="00566B34" w:rsidP="007E07F4">
      <w:pPr>
        <w:jc w:val="center"/>
        <w:rPr>
          <w:b/>
          <w:lang w:val="kk-KZ"/>
        </w:rPr>
      </w:pPr>
      <w:bookmarkStart w:id="0" w:name="_GoBack"/>
      <w:bookmarkEnd w:id="0"/>
    </w:p>
    <w:p w14:paraId="6282B7CF" w14:textId="77777777" w:rsidR="00566B34" w:rsidRDefault="00566B34" w:rsidP="007E07F4">
      <w:pPr>
        <w:jc w:val="center"/>
        <w:rPr>
          <w:b/>
          <w:lang w:val="kk-KZ"/>
        </w:rPr>
      </w:pPr>
    </w:p>
    <w:p w14:paraId="6590EE3C" w14:textId="77777777" w:rsidR="00566B34" w:rsidRDefault="00566B34" w:rsidP="007E07F4">
      <w:pPr>
        <w:jc w:val="center"/>
        <w:rPr>
          <w:b/>
          <w:lang w:val="kk-KZ"/>
        </w:rPr>
      </w:pPr>
    </w:p>
    <w:p w14:paraId="229807A0" w14:textId="77777777" w:rsidR="00566B34" w:rsidRDefault="00566B34" w:rsidP="007E07F4">
      <w:pPr>
        <w:jc w:val="center"/>
        <w:rPr>
          <w:b/>
          <w:lang w:val="kk-KZ"/>
        </w:rPr>
      </w:pPr>
    </w:p>
    <w:p w14:paraId="3E8812E8" w14:textId="64567F87" w:rsidR="007E07F4" w:rsidRPr="000A0BDA" w:rsidRDefault="007F1861" w:rsidP="007E07F4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FA48D9" w:rsidRPr="000A0BDA">
        <w:rPr>
          <w:b/>
          <w:lang w:val="kk-KZ"/>
        </w:rPr>
        <w:t>лматы 20</w:t>
      </w:r>
      <w:r w:rsidR="00557F32">
        <w:rPr>
          <w:b/>
          <w:lang w:val="kk-KZ"/>
        </w:rPr>
        <w:t>2</w:t>
      </w:r>
      <w:r w:rsidR="00566B34">
        <w:rPr>
          <w:b/>
          <w:lang w:val="kk-KZ"/>
        </w:rPr>
        <w:t xml:space="preserve">3 </w:t>
      </w:r>
      <w:r w:rsidR="007E07F4" w:rsidRPr="000A0BDA">
        <w:rPr>
          <w:b/>
          <w:lang w:val="kk-KZ"/>
        </w:rPr>
        <w:t>ж.</w:t>
      </w:r>
    </w:p>
    <w:p w14:paraId="0995D791" w14:textId="618FBD83" w:rsidR="00C86498" w:rsidRDefault="007E07F4" w:rsidP="007F1861">
      <w:pPr>
        <w:spacing w:after="200" w:line="276" w:lineRule="auto"/>
        <w:rPr>
          <w:b/>
          <w:bCs/>
          <w:lang w:val="kk-KZ"/>
        </w:rPr>
      </w:pPr>
      <w:r w:rsidRPr="000A0BDA">
        <w:rPr>
          <w:b/>
          <w:lang w:val="kk-KZ"/>
        </w:rPr>
        <w:br w:type="page"/>
      </w:r>
      <w:r w:rsidR="00C86498"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lastRenderedPageBreak/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1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1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E40F" w14:textId="77777777" w:rsidR="0012042C" w:rsidRDefault="0012042C" w:rsidP="00FD24F6">
      <w:r>
        <w:separator/>
      </w:r>
    </w:p>
  </w:endnote>
  <w:endnote w:type="continuationSeparator" w:id="0">
    <w:p w14:paraId="3156A657" w14:textId="77777777" w:rsidR="0012042C" w:rsidRDefault="0012042C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C14A" w14:textId="77777777" w:rsidR="00604971" w:rsidRDefault="003F3C09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442C94C5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17E3" w:rsidRPr="00C717E3">
                            <w:rPr>
                              <w:rStyle w:val="a9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8536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14:paraId="65A68D14" w14:textId="442C94C5"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C717E3" w:rsidRPr="00C717E3">
                      <w:rPr>
                        <w:rStyle w:val="a9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A814" w14:textId="77777777" w:rsidR="0012042C" w:rsidRDefault="0012042C" w:rsidP="00FD24F6">
      <w:r>
        <w:separator/>
      </w:r>
    </w:p>
  </w:footnote>
  <w:footnote w:type="continuationSeparator" w:id="0">
    <w:p w14:paraId="056DBDB8" w14:textId="77777777" w:rsidR="0012042C" w:rsidRDefault="0012042C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3688"/>
    <w:rsid w:val="000249F9"/>
    <w:rsid w:val="00067FB4"/>
    <w:rsid w:val="000912B6"/>
    <w:rsid w:val="000A0BDA"/>
    <w:rsid w:val="000A3DB4"/>
    <w:rsid w:val="0012042C"/>
    <w:rsid w:val="00127F76"/>
    <w:rsid w:val="001732B5"/>
    <w:rsid w:val="00181833"/>
    <w:rsid w:val="001A10B8"/>
    <w:rsid w:val="001A4950"/>
    <w:rsid w:val="001B4FBF"/>
    <w:rsid w:val="00262F56"/>
    <w:rsid w:val="00263546"/>
    <w:rsid w:val="002E3C9C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4E725F"/>
    <w:rsid w:val="00502684"/>
    <w:rsid w:val="00503250"/>
    <w:rsid w:val="0051150C"/>
    <w:rsid w:val="005336EF"/>
    <w:rsid w:val="00544203"/>
    <w:rsid w:val="00547A3F"/>
    <w:rsid w:val="00557F32"/>
    <w:rsid w:val="00566B34"/>
    <w:rsid w:val="005D320E"/>
    <w:rsid w:val="00604971"/>
    <w:rsid w:val="00605CF8"/>
    <w:rsid w:val="006C2CAB"/>
    <w:rsid w:val="00734CC9"/>
    <w:rsid w:val="00751A98"/>
    <w:rsid w:val="007575CC"/>
    <w:rsid w:val="007C37FC"/>
    <w:rsid w:val="007D5ABA"/>
    <w:rsid w:val="007E07F4"/>
    <w:rsid w:val="007E6AAE"/>
    <w:rsid w:val="007F1861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40B5B"/>
    <w:rsid w:val="00AA64E9"/>
    <w:rsid w:val="00AD1C14"/>
    <w:rsid w:val="00AD5E8F"/>
    <w:rsid w:val="00AE5D0C"/>
    <w:rsid w:val="00AF50A2"/>
    <w:rsid w:val="00B0409D"/>
    <w:rsid w:val="00B256AB"/>
    <w:rsid w:val="00B43960"/>
    <w:rsid w:val="00BB5AAA"/>
    <w:rsid w:val="00C0799D"/>
    <w:rsid w:val="00C43158"/>
    <w:rsid w:val="00C4683E"/>
    <w:rsid w:val="00C600C3"/>
    <w:rsid w:val="00C63402"/>
    <w:rsid w:val="00C717E3"/>
    <w:rsid w:val="00C8127A"/>
    <w:rsid w:val="00C86498"/>
    <w:rsid w:val="00CC0276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B7A65"/>
    <w:rsid w:val="00EC0A4E"/>
    <w:rsid w:val="00EE649C"/>
    <w:rsid w:val="00F0443B"/>
    <w:rsid w:val="00F3517D"/>
    <w:rsid w:val="00F41606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81E5-8AC7-4ACD-982F-62C0E367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5</cp:revision>
  <dcterms:created xsi:type="dcterms:W3CDTF">2023-08-31T18:13:00Z</dcterms:created>
  <dcterms:modified xsi:type="dcterms:W3CDTF">2023-09-19T12:21:00Z</dcterms:modified>
</cp:coreProperties>
</file>